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657DBA" w:rsidRDefault="00657DBA" w:rsidP="00D20882">
      <w:pPr>
        <w:pStyle w:val="BasistekstKNMT"/>
        <w:rPr>
          <w:rFonts w:asciiTheme="minorHAnsi" w:hAnsiTheme="minorHAnsi" w:cs="Arial"/>
          <w:b/>
          <w:sz w:val="24"/>
          <w:szCs w:val="24"/>
        </w:rPr>
      </w:pPr>
      <w:r w:rsidRPr="00657DBA">
        <w:rPr>
          <w:rFonts w:asciiTheme="minorHAnsi" w:hAnsiTheme="minorHAnsi" w:cs="Arial"/>
          <w:b/>
          <w:sz w:val="24"/>
          <w:szCs w:val="24"/>
        </w:rPr>
        <w:t xml:space="preserve">Inhoud </w:t>
      </w:r>
      <w:r w:rsidR="0009447F" w:rsidRPr="00657DBA">
        <w:rPr>
          <w:rFonts w:asciiTheme="minorHAnsi" w:hAnsiTheme="minorHAnsi" w:cs="Arial"/>
          <w:b/>
          <w:sz w:val="24"/>
          <w:szCs w:val="24"/>
        </w:rPr>
        <w:t xml:space="preserve">Praktijk op Orde </w:t>
      </w:r>
    </w:p>
    <w:p w:rsidR="00AE484C" w:rsidRPr="00657DBA" w:rsidRDefault="00AE484C" w:rsidP="00D20882">
      <w:pPr>
        <w:pStyle w:val="BasistekstKNMT"/>
        <w:rPr>
          <w:rFonts w:asciiTheme="minorHAnsi" w:hAnsiTheme="minorHAnsi" w:cs="Arial"/>
          <w:sz w:val="24"/>
          <w:szCs w:val="24"/>
        </w:rPr>
      </w:pPr>
      <w:r w:rsidRPr="00657DBA">
        <w:rPr>
          <w:rFonts w:asciiTheme="minorHAnsi" w:hAnsiTheme="minorHAnsi" w:cs="Arial"/>
          <w:sz w:val="24"/>
          <w:szCs w:val="24"/>
        </w:rPr>
        <w:t xml:space="preserve">Cursusleider: Maaike de </w:t>
      </w:r>
      <w:proofErr w:type="spellStart"/>
      <w:r w:rsidRPr="00657DBA">
        <w:rPr>
          <w:rFonts w:asciiTheme="minorHAnsi" w:hAnsiTheme="minorHAnsi" w:cs="Arial"/>
          <w:sz w:val="24"/>
          <w:szCs w:val="24"/>
        </w:rPr>
        <w:t>With</w:t>
      </w:r>
      <w:proofErr w:type="spellEnd"/>
    </w:p>
    <w:p w:rsidR="00AE484C" w:rsidRPr="00657DBA" w:rsidRDefault="00AE484C" w:rsidP="00D20882">
      <w:pPr>
        <w:pStyle w:val="BasistekstKNMT"/>
        <w:rPr>
          <w:rFonts w:asciiTheme="minorHAnsi" w:hAnsiTheme="minorHAnsi" w:cs="Arial"/>
          <w:sz w:val="24"/>
          <w:szCs w:val="24"/>
        </w:rPr>
      </w:pPr>
    </w:p>
    <w:p w:rsidR="00657DBA" w:rsidRPr="00657DBA" w:rsidRDefault="00657DBA" w:rsidP="00657DBA">
      <w:pPr>
        <w:suppressAutoHyphens w:val="0"/>
        <w:spacing w:before="100" w:beforeAutospacing="1" w:after="100" w:afterAutospacing="1" w:line="240" w:lineRule="auto"/>
        <w:outlineLvl w:val="1"/>
        <w:rPr>
          <w:rFonts w:asciiTheme="minorHAnsi" w:hAnsiTheme="minorHAnsi" w:cs="Arial"/>
          <w:b/>
          <w:color w:val="333333"/>
          <w:sz w:val="24"/>
          <w:szCs w:val="24"/>
        </w:rPr>
      </w:pPr>
      <w:r w:rsidRPr="00657DBA">
        <w:rPr>
          <w:rFonts w:asciiTheme="minorHAnsi" w:hAnsiTheme="minorHAnsi" w:cs="Arial"/>
          <w:b/>
          <w:color w:val="333333"/>
          <w:sz w:val="24"/>
          <w:szCs w:val="24"/>
        </w:rPr>
        <w:t>Inhoud cursus</w:t>
      </w:r>
    </w:p>
    <w:p w:rsidR="00657DBA" w:rsidRPr="00657DBA" w:rsidRDefault="00657DBA" w:rsidP="00657DBA">
      <w:pPr>
        <w:suppressAutoHyphens w:val="0"/>
        <w:spacing w:before="100" w:beforeAutospacing="1" w:after="100" w:afterAutospacing="1" w:line="240" w:lineRule="auto"/>
        <w:rPr>
          <w:rFonts w:asciiTheme="minorHAnsi" w:hAnsiTheme="minorHAnsi" w:cs="Arial"/>
          <w:color w:val="333333"/>
          <w:sz w:val="24"/>
          <w:szCs w:val="24"/>
        </w:rPr>
      </w:pPr>
      <w:r w:rsidRPr="00657DBA">
        <w:rPr>
          <w:rFonts w:asciiTheme="minorHAnsi" w:hAnsiTheme="minorHAnsi" w:cs="Arial"/>
          <w:color w:val="333333"/>
          <w:sz w:val="24"/>
          <w:szCs w:val="24"/>
        </w:rPr>
        <w:t>Stel je eens voor dat de Inspectie onverwachts bij je op bezoek komt... Is je praktijk op orde? Weet je wat je kunt verwachten als de Inspectie lang</w:t>
      </w:r>
      <w:r w:rsidRPr="00657DBA">
        <w:rPr>
          <w:rFonts w:asciiTheme="minorHAnsi" w:hAnsiTheme="minorHAnsi" w:cs="Arial"/>
          <w:color w:val="333333"/>
          <w:sz w:val="24"/>
          <w:szCs w:val="24"/>
        </w:rPr>
        <w:t>s</w:t>
      </w:r>
      <w:r w:rsidRPr="00657DBA">
        <w:rPr>
          <w:rFonts w:asciiTheme="minorHAnsi" w:hAnsiTheme="minorHAnsi" w:cs="Arial"/>
          <w:color w:val="333333"/>
          <w:sz w:val="24"/>
          <w:szCs w:val="24"/>
        </w:rPr>
        <w:t>komt? Aan de hand van concr</w:t>
      </w:r>
      <w:r w:rsidRPr="00657DBA">
        <w:rPr>
          <w:rFonts w:asciiTheme="minorHAnsi" w:hAnsiTheme="minorHAnsi" w:cs="Arial"/>
          <w:color w:val="333333"/>
          <w:sz w:val="24"/>
          <w:szCs w:val="24"/>
        </w:rPr>
        <w:t>e</w:t>
      </w:r>
      <w:r w:rsidRPr="00657DBA">
        <w:rPr>
          <w:rFonts w:asciiTheme="minorHAnsi" w:hAnsiTheme="minorHAnsi" w:cs="Arial"/>
          <w:color w:val="333333"/>
          <w:sz w:val="24"/>
          <w:szCs w:val="24"/>
        </w:rPr>
        <w:t>te casussen laat de cursusleider je zien of de praktijk op orde is en hoe je de praktijk op orde houdt. Je leert hoe je je op een onverwacht bezoek van de</w:t>
      </w:r>
      <w:bookmarkStart w:id="0" w:name="_GoBack"/>
      <w:bookmarkEnd w:id="0"/>
      <w:r w:rsidRPr="00657DBA">
        <w:rPr>
          <w:rFonts w:asciiTheme="minorHAnsi" w:hAnsiTheme="minorHAnsi" w:cs="Arial"/>
          <w:color w:val="333333"/>
          <w:sz w:val="24"/>
          <w:szCs w:val="24"/>
        </w:rPr>
        <w:t xml:space="preserve"> Inspectie kunt voorbere</w:t>
      </w:r>
      <w:r w:rsidRPr="00657DBA">
        <w:rPr>
          <w:rFonts w:asciiTheme="minorHAnsi" w:hAnsiTheme="minorHAnsi" w:cs="Arial"/>
          <w:color w:val="333333"/>
          <w:sz w:val="24"/>
          <w:szCs w:val="24"/>
        </w:rPr>
        <w:t>i</w:t>
      </w:r>
      <w:r w:rsidRPr="00657DBA">
        <w:rPr>
          <w:rFonts w:asciiTheme="minorHAnsi" w:hAnsiTheme="minorHAnsi" w:cs="Arial"/>
          <w:color w:val="333333"/>
          <w:sz w:val="24"/>
          <w:szCs w:val="24"/>
        </w:rPr>
        <w:t>den, waarbij we door de bril van de Inspectie kijken: waar liggen de knelpunten en uitdagi</w:t>
      </w:r>
      <w:r w:rsidRPr="00657DBA">
        <w:rPr>
          <w:rFonts w:asciiTheme="minorHAnsi" w:hAnsiTheme="minorHAnsi" w:cs="Arial"/>
          <w:color w:val="333333"/>
          <w:sz w:val="24"/>
          <w:szCs w:val="24"/>
        </w:rPr>
        <w:t>n</w:t>
      </w:r>
      <w:r w:rsidRPr="00657DBA">
        <w:rPr>
          <w:rFonts w:asciiTheme="minorHAnsi" w:hAnsiTheme="minorHAnsi" w:cs="Arial"/>
          <w:color w:val="333333"/>
          <w:sz w:val="24"/>
          <w:szCs w:val="24"/>
        </w:rPr>
        <w:t>gen in jouw praktijk? In een paar uur weet je hoe je je op een bezoek van de Inspectie kunt voorbereiden. Je gaat naar huis met een praktische checklist en weet welke aa</w:t>
      </w:r>
      <w:r w:rsidRPr="00657DBA">
        <w:rPr>
          <w:rFonts w:asciiTheme="minorHAnsi" w:hAnsiTheme="minorHAnsi" w:cs="Arial"/>
          <w:color w:val="333333"/>
          <w:sz w:val="24"/>
          <w:szCs w:val="24"/>
        </w:rPr>
        <w:t>n</w:t>
      </w:r>
      <w:r w:rsidRPr="00657DBA">
        <w:rPr>
          <w:rFonts w:asciiTheme="minorHAnsi" w:hAnsiTheme="minorHAnsi" w:cs="Arial"/>
          <w:color w:val="333333"/>
          <w:sz w:val="24"/>
          <w:szCs w:val="24"/>
        </w:rPr>
        <w:t>dachtspunten voor jou belangrijk zijn. </w:t>
      </w:r>
    </w:p>
    <w:p w:rsidR="00657DBA" w:rsidRPr="00657DBA" w:rsidRDefault="00657DBA" w:rsidP="00657DBA">
      <w:pPr>
        <w:suppressAutoHyphens w:val="0"/>
        <w:spacing w:before="100" w:beforeAutospacing="1" w:after="100" w:afterAutospacing="1" w:line="240" w:lineRule="auto"/>
        <w:outlineLvl w:val="1"/>
        <w:rPr>
          <w:rFonts w:asciiTheme="minorHAnsi" w:hAnsiTheme="minorHAnsi" w:cs="Arial"/>
          <w:b/>
          <w:color w:val="333333"/>
          <w:sz w:val="24"/>
          <w:szCs w:val="24"/>
        </w:rPr>
      </w:pPr>
      <w:r w:rsidRPr="00657DBA">
        <w:rPr>
          <w:rFonts w:asciiTheme="minorHAnsi" w:hAnsiTheme="minorHAnsi" w:cs="Arial"/>
          <w:b/>
          <w:color w:val="333333"/>
          <w:sz w:val="24"/>
          <w:szCs w:val="24"/>
        </w:rPr>
        <w:t>Voor wie?</w:t>
      </w:r>
    </w:p>
    <w:p w:rsidR="00657DBA" w:rsidRPr="00657DBA" w:rsidRDefault="00657DBA" w:rsidP="00657DBA">
      <w:pPr>
        <w:suppressAutoHyphens w:val="0"/>
        <w:spacing w:before="100" w:beforeAutospacing="1" w:after="100" w:afterAutospacing="1" w:line="240" w:lineRule="auto"/>
        <w:rPr>
          <w:rFonts w:asciiTheme="minorHAnsi" w:hAnsiTheme="minorHAnsi" w:cs="Arial"/>
          <w:color w:val="333333"/>
          <w:sz w:val="24"/>
          <w:szCs w:val="24"/>
        </w:rPr>
      </w:pPr>
      <w:r w:rsidRPr="00657DBA">
        <w:rPr>
          <w:rFonts w:asciiTheme="minorHAnsi" w:hAnsiTheme="minorHAnsi" w:cs="Arial"/>
          <w:color w:val="333333"/>
          <w:sz w:val="24"/>
          <w:szCs w:val="24"/>
        </w:rPr>
        <w:t>Deze cursus is bedoeld voor tandartsen en hun team die willen weten hoe zij hun praktijk op orde moeten krijgen en voor diegenen die willen weten wat ze kunnen verwachten bij een bezoek van de Inspectie.</w:t>
      </w:r>
    </w:p>
    <w:p w:rsidR="0009447F" w:rsidRPr="00657DBA" w:rsidRDefault="0009447F" w:rsidP="00657DBA">
      <w:pPr>
        <w:pStyle w:val="BasistekstKNMT"/>
        <w:rPr>
          <w:rFonts w:asciiTheme="minorHAnsi" w:hAnsiTheme="minorHAnsi" w:cs="Arial"/>
          <w:sz w:val="24"/>
          <w:szCs w:val="24"/>
        </w:rPr>
      </w:pPr>
    </w:p>
    <w:sectPr w:rsidR="0009447F" w:rsidRPr="00657DBA"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CD" w:rsidRPr="000347F6" w:rsidRDefault="000F08CD" w:rsidP="000347F6">
      <w:pPr>
        <w:pStyle w:val="Voettekst"/>
      </w:pPr>
    </w:p>
  </w:endnote>
  <w:endnote w:type="continuationSeparator" w:id="0">
    <w:p w:rsidR="000F08CD" w:rsidRPr="000347F6" w:rsidRDefault="000F08CD"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CD" w:rsidRPr="000347F6" w:rsidRDefault="000F08CD" w:rsidP="000347F6">
      <w:pPr>
        <w:pStyle w:val="Voettekst"/>
      </w:pPr>
    </w:p>
  </w:footnote>
  <w:footnote w:type="continuationSeparator" w:id="0">
    <w:p w:rsidR="000F08CD" w:rsidRPr="000347F6" w:rsidRDefault="000F08CD"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BA" w:rsidRDefault="00657DBA">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7DBA" w:rsidRPr="00444348" w:rsidRDefault="00657DBA"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657DBA" w:rsidRPr="00444348" w:rsidRDefault="00657DBA"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BA" w:rsidRDefault="00657DBA">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7DBA" w:rsidRPr="00444348" w:rsidRDefault="00657DBA"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657DBA" w:rsidRPr="00444348" w:rsidRDefault="00657DBA"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nsid w:val="646E2529"/>
    <w:multiLevelType w:val="multilevel"/>
    <w:tmpl w:val="1BDE6548"/>
    <w:numStyleLink w:val="OpsommingtekenKNMT"/>
  </w:abstractNum>
  <w:abstractNum w:abstractNumId="33">
    <w:nsid w:val="68141DDB"/>
    <w:multiLevelType w:val="multilevel"/>
    <w:tmpl w:val="CFFEF33E"/>
    <w:numStyleLink w:val="OpsommingopenrondjeKNMT"/>
  </w:abstractNum>
  <w:abstractNum w:abstractNumId="34">
    <w:nsid w:val="6E7370EC"/>
    <w:multiLevelType w:val="multilevel"/>
    <w:tmpl w:val="9200769E"/>
    <w:numStyleLink w:val="OpsommingkleineletterKNMT"/>
  </w:abstractNum>
  <w:abstractNum w:abstractNumId="35">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7"/>
  </w:num>
  <w:num w:numId="27">
    <w:abstractNumId w:val="35"/>
  </w:num>
  <w:num w:numId="28">
    <w:abstractNumId w:val="28"/>
  </w:num>
  <w:num w:numId="29">
    <w:abstractNumId w:val="20"/>
  </w:num>
  <w:num w:numId="30">
    <w:abstractNumId w:val="30"/>
  </w:num>
  <w:num w:numId="31">
    <w:abstractNumId w:val="27"/>
  </w:num>
  <w:num w:numId="32">
    <w:abstractNumId w:val="26"/>
  </w:num>
  <w:num w:numId="33">
    <w:abstractNumId w:val="17"/>
  </w:num>
  <w:num w:numId="34">
    <w:abstractNumId w:val="12"/>
  </w:num>
  <w:num w:numId="35">
    <w:abstractNumId w:val="34"/>
  </w:num>
  <w:num w:numId="36">
    <w:abstractNumId w:val="16"/>
  </w:num>
  <w:num w:numId="37">
    <w:abstractNumId w:val="33"/>
  </w:num>
  <w:num w:numId="38">
    <w:abstractNumId w:val="29"/>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08CD"/>
    <w:rsid w:val="000F213A"/>
    <w:rsid w:val="000F2D93"/>
    <w:rsid w:val="000F650E"/>
    <w:rsid w:val="00100B98"/>
    <w:rsid w:val="00106601"/>
    <w:rsid w:val="00110A9F"/>
    <w:rsid w:val="001170AE"/>
    <w:rsid w:val="00122DED"/>
    <w:rsid w:val="001275A7"/>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E60C4"/>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57DBA"/>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657DBA"/>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657DBA"/>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160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49A8-4DD6-4F3B-8546-95E51C59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4</cp:revision>
  <cp:lastPrinted>2009-10-06T11:51:00Z</cp:lastPrinted>
  <dcterms:created xsi:type="dcterms:W3CDTF">2018-12-19T11:09:00Z</dcterms:created>
  <dcterms:modified xsi:type="dcterms:W3CDTF">2021-01-18T10:08:00Z</dcterms:modified>
</cp:coreProperties>
</file>